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u sprawiedliwego* Niż obfitość wielu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15:16&lt;/x&gt;; &lt;x&gt;240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obfitość wielu bezbożnych: wielka obfitość bezbożnych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2024-04-27T19:00:00Z</dcterms:modified>
</cp:coreProperties>
</file>