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pójdą z dymem* jak trawiaste pastwiska.**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jak trawa na pastwiskach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z dymem.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wyginą, a wrogowie JAHWE znikną jak tłuszcz barani,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niezbożni poginą, a nieprzyjaciele Pańscy, jako tłustość barania z dymem niszczeje, tak oni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grzesznicy zaginą, a nieprzyjaciele PANSCY, skoro będą uczczeni i wyniesieni, ustawając, jako dym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Występni natomiast wyginą; wrogowie Pana jak krasa łąk zwiędną,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bezbożni wyginą, A nieprzyjaciele Pana są jak ogień w piecu, zniszczeją, pójdą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wyginą, wrogowie JAHWE skończą jak wspaniałe barany, w dymie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wyginą, wrogowie JAHWE przeminą jak uroda łąki i 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bezbożni zginą, wrogowie Jahwe przeminą jak łąk ozdoba,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вороги житимуть і закріпляться понад мене, і помножилися ті, що неправедно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niegodziwcy zaginą; wrogowie WIEKUISTEGO znikną jak piękno łąk,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bowiem wyginą, a nieprzyjaciele JAHWE będą jak to, co cenne na pastwiskach – przeminą. Z dymem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grzesznicy poginą, wrogowie Pana, zarówno otoczeni chwałą, jak i wywyższeni, rozwiali się, jak rozwiał się dym (lub: okryli się ciemnością, jakby ciemnością okrył ich dym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jak okazałe barany, ּ</w:t>
      </w:r>
      <w:r>
        <w:rPr>
          <w:rtl/>
        </w:rPr>
        <w:t>כִיקַרּכָרִים</w:t>
      </w:r>
      <w:r>
        <w:rPr>
          <w:rtl w:val="0"/>
        </w:rPr>
        <w:t xml:space="preserve"> (kiqar karim). (2) Być może jednak: jak rozpalony piec, </w:t>
      </w:r>
      <w:r>
        <w:rPr>
          <w:rtl/>
        </w:rPr>
        <w:t>כיקד כורים</w:t>
      </w:r>
      <w:r>
        <w:rPr>
          <w:rtl w:val="0"/>
        </w:rPr>
        <w:t xml:space="preserve"> (kiqod kurim) 4Qp Ps37.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2024-04-28T08:34:25Z</dcterms:modified>
</cp:coreProperties>
</file>