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umacnia kroki człowieka,* Jego droga sprawia Mu przyjemność.**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sprawia, że człowiek może iść pewnym krokiem,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Cieszy się On jego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kieruje krokami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 i jego droga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Pana bywają sprawowane drogi człowieka dobrego, a droga jego, podoba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 postępki człowiecze będą prostowane i drogi jego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Pan umacnia kroki człowieka i w jego drodze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kieruje krokami męża, Wspiera tego, którego droga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umacnia kroki człowieka i drogę tego, kogo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umacnia kroki człowieka, kiedy podoba się Mu droga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kieruje krokami człowieka, którego droga jest Mu miła;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Зглянься мені на поміч, Господи мого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Kroki szlachetnego męża są kierowane przez Boga, bo upodobał sobie jego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Kroki krzepkiego męża zostały przygotowane przez JAHWE i ma On upodobanie w jego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wojownika, bohatera.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2024-04-27T14:23:14Z</dcterms:modified>
</cp:coreProperties>
</file>