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2260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dobrze* – I mieszkaj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zła i czyń dobrze, A będziesz trwał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 i czyń dobrze, a będziesz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 a czyń dobrze, a będziesz 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 od złego, a czyń dobrze, a mieszkaj 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Odstąp od złego, czyń dobro, a będziesz mieszkać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 i czyń dobrze, A zawsze będziesz mieszkał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Unikaj złego i czyń dobro, a będziesz żył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zła i czyń dobro, a przetrwasz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zła i czyń, co dobre, a będziesz zawsze mieszkał [w kraju].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złego, czyń szlachetnie i bądź spokojnym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złego, a czyń to, co dobre – i mieszkaj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12:13-14&lt;/x&gt;;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2024-04-28T16:48:47Z</dcterms:modified>
</cp:coreProperties>
</file>