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i czyń dobrze, Mieszkaj w (swej) ziemi i dbaj o wierność!*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i postępuj dobrze, Mieszkaj w swej ziemi i dbaj o 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 JAHWE i czyń dobrze; będziesz mieszkał na ziemi i na pewno będziesz nakarmiony.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 w Panu, a czyń dobrze; mieszkajże na ziemi, a żyw się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nadzieję w JAHWE a czyń dobrze i mieszkaj na ziemi, a będziesz się karmił jej bogactwy.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Miej ufność w Panu i postępuj dobrze, mieszkaj na ziemi i dochowuj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Panu i czyń dobrze, Mieszkaj w kraju i dbaj o 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Ufaj JAHWE i czyń dobrze, mieszkaj w swej ziemi i bądź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ufność w JAHWE i czyń dobro, byś mógł bezpiecznie mieszkać w swoim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nadzieję w Jahwe i czyń, co dobre, a będziesz mieszkał w kraju i żył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твої стріли загрязли в мені, і Ти на мені закріпив твою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WIEKUISTEMU i czyń właściwie; żyj w kraju oraz pielęgnuj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 JAHWE i czyń dobrze; mieszkaj na ziemi i postępuj wiernie.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zabiegaj o prawdę, l. opowiadaj się za prawdą. Wg G: Zamieszkaj w ziemi, a będziesz się sycił jej bogactwem.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2024-04-28T04:22:11Z</dcterms:modified>
</cp:coreProperties>
</file>