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 i strzeż Jego drogi, A On cię wywyższy, abyś odziedziczył ziemię – Będziesz oglądał zagładę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 JAHWE i strzeż Jego drogi! On cię wywyższy, tak że odziedziczysz ziemię — Będziesz oglądał zagładę bezbożnych.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 i strzeż jego drogi, a on cię wywyższy, abyś odziedziczył ziemię; zobaczysz zatracenie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Pana, i strzeż drogi jego, a on cię wywyższy, abyś odziedziczył ziemię; a oglądasz, gdy niepobożni, wytraceni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JAHWE, i strzeż drogi jego, a wywyższy cię, że odziedziczysz ziemię: ujźrzysz, gdy niezbożni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Miej nadzieję w Panu i strzeż Jego drogi, a On cię wyniesie, abyś posiadł ziemię; zobaczysz zagładę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Panu i strzeż drogi jego, A On cię wywyższy, abyś odziedziczył ziemię! Ujrzysz zagładę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Pokładaj nadzieję w JAHWE i krocz Jego drogą, On cię wywyższy, byś odziedziczył ziemię i zobaczył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 JAHWE i idź drogą, którą wytyczył, a wywyższy cię, abyś posiadł ziemię, ujrzysz, jak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trwaj na Jego drodze, a On cię wywyższy, byś posiadł ziemię, i ujrzysz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WIEKUISTYM, przestrzegaj Jego drogi, a On cię wywyższy, byś odziedziczył ziemię; zobaczysz także zagładę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 nadzieję w JAHWE i trzymaj się jego drogi, a on cię wywyższy, byś posiadł ziemię. Zobaczysz, jak niegodziwcy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8:6&lt;/x&gt;; &lt;x&gt;50 10:12&lt;/x&gt;; &lt;x&gt;50 11:22&lt;/x&gt;; &lt;x&gt;50 19:9&lt;/x&gt;; &lt;x&gt;50 26:17&lt;/x&gt;; &lt;x&gt;50 28:9&lt;/x&gt;; &lt;x&gt;50 30:16&lt;/x&gt;; &lt;x&gt;230 119:3&lt;/x&gt;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2024-04-28T11:35:34Z</dcterms:modified>
</cp:coreProperties>
</file>