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Który rozpierał* się jak dorodne drzewo,**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rozpierał się, ּ</w:t>
      </w:r>
      <w:r>
        <w:rPr>
          <w:rtl/>
        </w:rPr>
        <w:t>ומִתְעָרֶה</w:t>
      </w:r>
      <w:r>
        <w:rPr>
          <w:rtl w:val="0"/>
        </w:rPr>
        <w:t xml:space="preserve"> (umit‘are h): być może wznosił się, rósł, ּ</w:t>
      </w:r>
      <w:r>
        <w:rPr>
          <w:rtl/>
        </w:rPr>
        <w:t>ומִתְעָלֶה</w:t>
      </w:r>
      <w:r>
        <w:rPr>
          <w:rtl w:val="0"/>
        </w:rPr>
        <w:t xml:space="preserve"> (umit‘ale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25:2-38&lt;/x&gt;; &lt;x&gt;330 31:3-14&lt;/x&gt;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2024-04-28T12:30:46Z</dcterms:modified>
</cp:coreProperties>
</file>