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199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przeminął* – nie ma go! Szukałem go, lecz nie można go było znaleźć.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przeminął;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go już! Rozglądałem się za nim, lecz nie można go było odnaleźć.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przeminął i oto już go nie było; szukałem go, ale nie mogłem go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przeminął, a oto go nie było; szukałem go, alem go znaleść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minąłem, alić go już nie masz: i szukałem go, a nie nalazło się miejsce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Przeszedłem obok, a już go nie było; szukałem go, lecz się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przeminął i nie ma go, Szukałem go, ale nie można było go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przeminął i już go nie ma – szukałem go, ale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obok, a już go nie było, szukałem, lecz nie znalazłem po nim śladu.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przechodził obok, już go nie było; szukałem go, a 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przeminął, otóż go nie ma; szukałem go i się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jednak przeminął – i już go nic było; i szukałem go, lecz nie można go było znaleźć.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przechodziłem – i nie ma go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2024-04-28T07:07:19Z</dcterms:modified>
</cp:coreProperties>
</file>