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przeminął* – nie ma go! Szukałem go, lecz nie można go było znaleźć.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przechodziłem – i nie ma go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2024-04-28T01:00:38Z</dcterms:modified>
</cp:coreProperties>
</file>