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sprawiedliwych pochodzi od JAHWE, On jest ich zabezpieczeniem w czasie ucisku.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2024-04-28T06:25:04Z</dcterms:modified>
</cp:coreProperties>
</file>