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9"/>
        <w:gridCol w:w="1989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 JAHWE swoją drogę,* Zaufaj Mu, a On będzie działał.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16:3&lt;/x&gt;; &lt;x&gt;590 5:24&lt;/x&gt;; &lt;x&gt;670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2024-04-28T07:20:06Z</dcterms:modified>
</cp:coreProperties>
</file>