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Uspokój* się przed Panem, oczekuj Go** cierpliwie,*** Nie złość się na tego, kto potrafi zapewnić sobie powodzenie na swej drodze, Na człowieka, który przeprowadza swe złe plany.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Wycisz się przed Panem, oczekuj Go cierpliwie, Nie złość się na tego, któremu się udaje, Na człowieka, który przeprowadza swoje niecne plany.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się JAHWE i oczekuj go; nie oburzaj się na tego, komu powodzi się w drodze, na człowieka, który spełnia swe złe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się Panu, a oczekuj go; nie obruszaj się na tego, któremu się szczęści w sprawach jego, na człowieka, który dokazuje, cokolwiek zamyśli.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poddany JAHWE a módl się mu. Nie obruszaj się dla tego, któremu się szczęści na drodze jego, dla człowieka czyniącego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Upokórz się przed Panem i Jemu zaufaj! Nie oburzaj się na tego, komu się szczęści w drodze, na człowieka, co obmyśla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 się w milczeniu na Pana i złóż w nim nadzieję. Nie gniewaj się na tego, któremu się szczęści, Na człowieka, który knuje złe zamiary!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Zamilknij przed JAHWE i Jemu zaufaj, nie gniewaj się na tego, któremu się szczęści, na człowieka, który knuje intrygi.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się w ciszy przed JAHWE i Jemu zaufaj, nie zazdrość temu, komu się powodzi, ani człowiekowi podstępnemu.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milczeniu trwaj przed Jahwe i miej ufność w Nim; nie obruszaj się na tego, komu się szczęści, ani na człowieka knującego złe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потерпів і я прибитий до кінця, цілий день я ходив смутний.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się WIEKUISTEMU i Go wyczekuj; nie zazdrość temu, któremu się powodzi; człowiekowi, który spełnił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 przed Jehową i z utęsknieniem czekaj na niego. Nie pałaj gniewem na tego, kto pomyślnie układa swą drogę, na męża wykonującego swe zamysły.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Ucisz się ( wycisz się ) przed Panem; (2) Zdaj się w milczeniu na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Oczekuj Go cierpliwie, </w:t>
      </w:r>
      <w:r>
        <w:rPr>
          <w:rtl/>
        </w:rPr>
        <w:t>וְהִתְחֹולֵל</w:t>
      </w:r>
      <w:r>
        <w:rPr>
          <w:rtl w:val="0"/>
        </w:rPr>
        <w:t xml:space="preserve"> (wehitcholel) ma zn. skręcania się z bólu. Być może chodzi o </w:t>
      </w:r>
      <w:r>
        <w:rPr>
          <w:rtl/>
        </w:rPr>
        <w:t>וְהֹוחֵל</w:t>
      </w:r>
      <w:r>
        <w:rPr>
          <w:rtl w:val="0"/>
        </w:rPr>
        <w:t xml:space="preserve"> (wehochel), czyli o oczekiwanie.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2024-04-28T10:38:12Z</dcterms:modified>
</cp:coreProperties>
</file>