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Skłoń swe ucho na moje wołanie! Nie bądź niemy w obliczu moich łez! Gdyż jestem dla Ciebie przechodniem,* Pielgrzymem – jak wszyscy moi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2024-05-05T22:31:39Z</dcterms:modified>
</cp:coreProperties>
</file>