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Ogłaszałem sprawiedliwość w wielkim zgromadzeniu,* Oto moich ust nie zamknąłem – JAHWE, Ty o tym wiesz.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Ogłaszałem Twą sprawiedliwość w wielkim zgromadzeniu, Nie zamknąłem ust — i Ty, Panie, o tym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Twojej sprawiedliwości nie kryłem w głębi serca, opowiadałem twoją wierność i zbawienie; nie taiłem twego miłosierdzia i prawdy w wielkim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Opowiadałem sprawiedliwość twoję w zgromadzeniu wielkiem; oto warg moich nie zawściągnąłem, ty wiesz,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Opowiadałem sprawiedliwość twoję w kościele wielkim, oto warg moich nie będę hamował: JAHWE, tyś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Głosiłem Twoją sprawiedliwość w wielkim zgromadzeniu; oto nie powściągałem warg moich - Ty wiesz, o 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Zwiastowałem sprawiedliwość w wielkim zgromadzeniu, Oto warg swoich nie zamknąłem, Panie, Ty wiesz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wielkim zgromadzeniu zwiastowałem sprawiedliwość i swoich ust nie zamknąłem. Ty, JAHWE, wiesz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Głoszę Twoją sprawiedliwość w wielkim zgromadzeniu. Nie powściągam warg moich, Ty wiesz o tym,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Sławiłem sprawiedliwość [Twoją] przed wielkim zgromadzeniem i nie powściągałem przed tym ust moich. Ty wiesz o tym, o 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людина мого миру, на якого я поклав надію, що їв мої хліби, підняв проти мене пяту.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Zapowiadam zbawienie w licznym zborze, oto moich warg nie powściągam, wiesz o tym,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Prawości twej nie skryłem w swoim sercu. Rozgłosiłem twoją wierność i twe wybawienie. W wielkim zborze nie ukryłem twej lojalnej życzliwości i twej wierności wobec prawdy”.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10:20-21&lt;/x&gt;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2024-04-29T10:25:11Z</dcterms:modified>
</cp:coreProperties>
</file>