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o JAHWE, ocalić! Pośpiesz mi, JAHWE,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wszyscy, którzy czyhają, by zatracić moją duszę; niech się cofną i zawstydzą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mię, Panie! wyrwać; o Panie!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podoba, JAHWE, abyś mię wyrwał, JAHWE, ku ratunku memu wejźrzy!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Panie, ocalić mnie,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wybawić!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ocalić, o PANIE! JAHWE, pospiesz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 wybawić, Jahwe,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BOŻE, mnie ocalić; pospiesz mi, BOŻE,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wespół zawstydzili i zmieszali wszyscy, którzy nastają na moją duszę, by ją zmieść.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2024-04-29T11:27:38Z</dcterms:modified>
</cp:coreProperties>
</file>