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w moje usta nową pieśń,* Pieśń pochwalną dla naszego Boga. Wielu to zobaczy, ogarnie ich lęk I zaufają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2024-04-29T12:19:08Z</dcterms:modified>
</cp:coreProperties>
</file>