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darach,* Raczej wyczuliłeś mi uszy** – Nie prosisz o całopalenie i 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 — Przygotowałeś mi ciało;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zależało Ci na całopaleniu ani na ofierze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przychodzę, na początku księgi jest napisane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i obiaty nie chciałeś, aleś mi przekłół uszy; całopalenia i ofiary za grzech nie żądałeś.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i obiaty nie chciałeś, a uszy uczyniłeś mi doskonałe. Całopalenia i za grzech nie żądałeś,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chciałeś ofiary krwawej ani obiaty, lecz otwarłeś mi uszy; całopalenia i żertwy za grzech nie żądałeś.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chcesz ofiar krwawych i darów, Ale dałeś mi otwarte uszy; Nie żądasz całopalenia i ofiary zagrzesznej.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chciałeś ofiar krwawych ani z płodów ziemi, lecz otworzyłeś mi uszy. Nie żądałeś całopalenia i 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 ani darów nie chciałeś, lecz otworzyłeś mi uszy; nie żądałeś całopaleń ani ofiar przebłagalnych.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ofiarach i darach nie masz upodobania, nie żądasz całopalenia ani ofiary za grzech, lecz otworzyłeś uszy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той виходив дивитися, говорив марне. Його серце зібрало собі беззаконня, він виходив геть і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 bitych oraz darów nie żądasz, w uszy mi to wpoiłeś, nie wymagasz całopalenia, ani zagrzesznej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rzekłem: ”Oto przyszedłem, w zwoju księgi napisano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wyczuliłeś mi uszy, ּ</w:t>
      </w:r>
      <w:r>
        <w:rPr>
          <w:rtl/>
        </w:rPr>
        <w:t>לִי אָזְנַיִםּכָרִיתָ</w:t>
      </w:r>
      <w:r>
        <w:rPr>
          <w:rtl w:val="0"/>
        </w:rPr>
        <w:t xml:space="preserve"> , idiom (?): wyżłobiłeś mi uszy, tj.: stworzyłeś mnie człowiekiem, który ma uszy, aby być posłusznym (zob. &lt;x&gt;90 15:23&lt;/x&gt;); pod. G: ὠτία δὲ κατηρτίσω μοι; lecz wg Hbr 10 :5: lecz przygotowałeś mi ciało, σῶμα δὲ κατηρτίσω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2024-04-29T08:50:05Z</dcterms:modified>
</cp:coreProperties>
</file>