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darach,* Raczej wyczuliłeś mi uszy** – Nie prosisz o całopalenie i 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wyczuliłeś mi uszy, ּ</w:t>
      </w:r>
      <w:r>
        <w:rPr>
          <w:rtl/>
        </w:rPr>
        <w:t>לִי אָזְנַיִםּכָרִיתָ</w:t>
      </w:r>
      <w:r>
        <w:rPr>
          <w:rtl w:val="0"/>
        </w:rPr>
        <w:t xml:space="preserve"> , idiom (?): wyżłobiłeś mi uszy, tj.: stworzyłeś mnie człowiekiem, który ma uszy, aby być posłusznym (zob. &lt;x&gt;90 15:23&lt;/x&gt;); pod. G: ὠτία δὲ κατηρτίσω μοι; lecz wg Hbr 10 :5: lecz przygotowałeś mi ciało, σῶμα δὲ κατηρτίσω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2024-04-29T09:40:41Z</dcterms:modified>
</cp:coreProperties>
</file>