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niech będzie JAHWE, Bóg Izraela, Od wieków aż na wieki!** Amen, amen!***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18:47&lt;/x&gt;; &lt;x&gt;230 28:6&lt;/x&gt;; &lt;x&gt;230 31:22&lt;/x&gt;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&lt;x&gt;160 9:5&lt;/x&gt;; &lt;x&gt;230 90:2&lt;/x&gt;; &lt;x&gt;230 106:48&lt;/x&gt;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&lt;x&gt;230 89:53&lt;/x&gt;;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2024-05-08T00:57:45Z</dcterms:modified>
</cp:coreProperties>
</file>