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wspaniałych kobiet, Królową u twego boku zdobi 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swoim narodzie i o domu swojego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są między twemi zacnemi białemi głowami; stanęła małżonka po prawicy twojej w kosztownem złocie z Ofir.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 poczciwości twojej. Stanęła królowa po prawicy twojej w ubierze złotym, obtoczona rozmaitością: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ci na spotkanie,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na spotkanie twoje, Małżonka stoi po prawicy twojej Zdobna złotem z 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są przed twoim majestatem,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wychodzą ci na spotkanie. Królowa stanęła po twojej prawej stronie złotem Ofiru zdobna.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królów przybrane są w twoje klejnoty, po twej prawicy stanęła królowa strojna w złoto Ofiru.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спиняє війни до кінців землі, знищить лук і розібє зброю і щити спалить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twoimi klejnotami są córki królewskie; twoja małżonka, w złocie z Ofiru, stanęła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zobacz, i nakłoń swego ucha; i zapomnij o swym ludzie oraz o 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2024-04-27T09:19:10Z</dcterms:modified>
</cp:coreProperties>
</file>