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popatrz! Nakłoń swego ucha! Zapomnij o swym ludzie i o 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zapragnie twojego piękna, bo on jest twoim Panem;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córko, a obacz, i nakłoń ucha twego, a zapomnij narodu twego, i domu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a patrz i nakłoń ucha twego, a zapomni narodu twego i 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twym narodzie, o 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Słuchajże, córko, i spójrz, i nakłoń ucha: Zapomnij o ludzie swoim i o domu ojca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spójrz i nadstaw ucha, zapomnij o twoim ludzie i domu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swym ludzie, o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córo, patrz i nakłoń ucha: zapomnij o twym narodzie i o 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Спочиньте і знайте, що Я Бог. Піднімуся вгору в народах, піднесуся вгору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córko i spójrz, skłoń twoje ucho; zapomnij o twym ludzie i o 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zatęskni za twą urodą, jest bowiem twoim panem, więc oddaj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2024-04-27T05:38:31Z</dcterms:modified>
</cp:coreProperties>
</file>