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twoich* ojców niech będą twoi synowie, Ustanowisz ich książętami w 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osobowy odnosi się do króla, nie królowej.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2024-04-27T12:55:05Z</dcterms:modified>
</cp:coreProperties>
</file>