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najpiękniejszy spośród synów ludzkich, Na twoich wargach rozlany jest wdzięk,* ** Dlatego Bóg pobłogosławił cię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twoich wargach rozlany jest wdzięk, </w:t>
      </w:r>
      <w:r>
        <w:rPr>
          <w:rtl/>
        </w:rPr>
        <w:t>הּוצַק חֵןּבְׂשְפְתֹותֶיָך</w:t>
      </w:r>
      <w:r>
        <w:rPr>
          <w:rtl w:val="0"/>
        </w:rPr>
        <w:t xml:space="preserve"> , idiom: Twoje słowa są pełne wdzięku.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22:11&lt;/x&gt;; &lt;x&gt;250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2024-04-27T12:14:14Z</dcterms:modified>
</cp:coreProperties>
</file>