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7"/>
        <w:gridCol w:w="1659"/>
        <w:gridCol w:w="60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Przypasz* swój miecz** do biodra, bohaterze, Swoją wspaniałość i swoją ozdobę!***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11:5&lt;/x&gt;; &lt;x&gt;560 6:14&lt;/x&gt;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6:17&lt;/x&gt;; &lt;x&gt;650 4:12&lt;/x&gt;; &lt;x&gt;730 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swój majestat. Wg G: Przypasz swój miecz do swego biodra, bohaterze,/ W swoim rozkwicie i w swoim pięknie, περίζωσαι τὴν ῥομφαίαν σου ἐπὶ τὸν μηρόν σου δυνατέ τῇ ὡραιότητί σου καὶ τῷ κάλλει σου.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2024-04-27T10:14:53Z</dcterms:modified>
</cp:coreProperties>
</file>