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2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strzały są ostre* – Ludy pod tobą – Niech padną w serce wrogów króla.**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strzały są ostre, Ludy poddadzą się tobie, Stopnieje odwaga nieprzyjaciół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Twój tron, o Boże, na wieki wieków, berłem sprawiedliwości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berło twego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twoje ostre; od nich narody pod cię upadną, a serce nieprzyjaciół królewskich przenikną.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twoje ostre, narody pod cię upadną, w serca nieprzyjaciół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twoje są ostre - ludy poddają się tobie - [trafiają] w serce wrogów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twoje są ostre, Ludy padają pod nogi twoje, Upadnie serce wrogów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strzały są ostre, narody padają do twoich stóp, wrogowie króla upadają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strzały wymierzone w serce wrogów króla; przed tobą upadną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Ostre są twoje strzały; narody padają do twych stóp, wrogowie króla tracą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посеред нього не захитається. Бог йому поможе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Ostre są twoje strzały, podają pod ciebie ludy; ugodzą w serce wrogów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twoim tronem po czas niezmierzony, na zawsze; berło twej władzy królewskiej jest berłem prostolinijności.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Twoje strzały ostre, (o) potężny – / Ludy padną pod ciebie – / W sercu wrogów króla; lub: Twoje strzały są ostre, / Ludy poddadzą się tobie,/ Upadną na sercu wrogowie króla, , τὰ βέλη σου ἠκονημένα δυνατέ λαοὶ ὑποκάτω σου πεσοῦνται ἐν καρδίᾳ τῶν ἐχθρῶν τοῦ βασιλέως.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2024-04-27T07:16:59Z</dcterms:modified>
</cp:coreProperties>
</file>