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Pokochałeś sprawiedliwość i nienawidzisz bezprawia; Dlatego pomazał Cię, o Boże, twój Bóg* ** – Olejkiem radości,*** bardziej niż twoich towarzyszy.**** 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[*Dlatego pomazał Cię, o Boże, twój Bóg,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על־ּכֵן מְׁשָחֲָך אֱֹלהִים אֱֹלהֶיָך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l. Dlatego Ciebie pomazał Bóg — twój Bóg : wołacz o Boże i mianownik Bóg przybierają w hbr. identyczne formy: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אֱֹלהִים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(’elohim), por. Twój tron, o Boże,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45:7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w obu przyp. brak det. Również w gr. koine obie formy mogą być identyczne, także w odniesieniu do rodzajników, por. ὁ θεός w obu miejscach, gdzie stoi przy nich rodzajnik.][**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43:4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48:9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50:7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67:7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][****Lub: zamiast twoich towarzyszy.][*****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1:8-9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2024-04-27T11:44:00Z</dcterms:modified>
</cp:coreProperties>
</file>