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góra Syjon! Niech się weselą córki Judy Z powodu Twoich sądów.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2024-05-26T14:19:54Z</dcterms:modified>
</cp:coreProperties>
</file>