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1"/>
        <w:gridCol w:w="4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pałacach Jest znany jako 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pałacach Jest niezwyciężony.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zgromadzili się królowie i razem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pałacach jego uznany jest za twierdzę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domiech jego będzie poznany, kiedy je obroni.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zamkach okazuje się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pałacach jego Okazał się jak warowny gród.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swoich pałacach okazał się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pałacach Syjonu okazał się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pośród jej pałaców okazał się twierdzą bezpieczną.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уста вимовлять мудрість і повчання мого серця розум.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pałacach, zasłynął jako 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królowie spotkali się zgodnie z umową, przeszli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2024-05-19T01:35:30Z</dcterms:modified>
</cp:coreProperties>
</file>