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królowie, Zeszli się razem,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2024-05-26T21:37:27Z</dcterms:modified>
</cp:coreProperties>
</file>