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tego, wszystkie ludy! Skłońcie uszy, wszyscy mieszkańcy świata!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2024-05-05T03:28:24Z</dcterms:modified>
</cp:coreProperties>
</file>