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Bóg złamie cię na zawsze,** Schwyta cię i wyrwie z namiotu,*** I wykorzeni cię z ziemi żyjących.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złamie cię Bóg na zawsze,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 cię, wyciągnie z namiotu, Wyrwie z korzeniami ze wspólnoty żywych.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siłą, ale ufał swym wielkim bogactwom i umacniał się w 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na wieki; porwie cię, i wyrwie cię z przybytku,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do końca, wyrwie cię i wypędzi cię z przybytku twego i korzeń twój z ziemie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wieki, pochwyci cię i usunie z twego namiotu, wyrwie cię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zniszczy cię na wieki, Pochwyci cię i wyrwie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cię zniszczy na zawsze, chwyci cię, wyrzuci z twojego namiotu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zawsze, wyrwie cię i wyrzuci z namiotu, 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unicestwi cię na zawsze, porwie cię i wyrzuci z namiotu,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дасть Ізраїлеві спасіння з Сіону? Коли Господь поверне полон свого народу Яків зрадіє й розвеселиться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Pan uprzątnie cię na wieki; pochwyci cię, wyrwie cię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krzepki mąż, który nie czyni Boga swą twierdzą, lecz ufa obfitości swego bogactwa, szuka schronienia w powodowanych przez siebie nieszczęściach.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całkowicie.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2024-05-03T12:33:36Z</dcterms:modified>
</cp:coreProperties>
</file>