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4"/>
        <w:gridCol w:w="1473"/>
        <w:gridCol w:w="6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stwierdził w swoim sercu: Nie ma Boga!* Są zepsuci, ohydnie oszukują; Nikt nie czyni dobra.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10:4&lt;/x&gt;; &lt;x&gt;290 32:6&lt;/x&gt;; &lt;x&gt;300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2024-04-27T22:57:26Z</dcterms:modified>
</cp:coreProperties>
</file>