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oni* zboczyli i razem spodleli, Nikt nie czyni dobra, Brak choćby jednego.**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2024-04-27T16:31:21Z</dcterms:modified>
</cp:coreProperties>
</file>