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wszyscy dopuszczający się nieprawości, Pożeracze mego ludu? Zjedli chleb, do Boga nie zawołali.*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ci wszyscy czyniący nieprawość, Chętni kąsać mój lud? Jedzą chleb, lecz do Boga nie wołają.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ogarnął ich strach, gdzie nie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strachu, Bóg bowiem rozproszył kości tych, którzy cię oblegali;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hańbą, bo Bóg nimi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wiedzą wszyscy czyniciele nieprawości, że pożerają lud mój, jako więc chleb jedzą? ale Boga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poznają wszyscy, którzy czynią nieprawość, którzy pożyrają lud mój jako pokarm?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się nie opamiętają ci, którzy czynią nieprawość, którzy lud mój pożerają, jak gdyby chleb jedli, którzy nie wzywają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się nie opamiętają złoczyńcy, Którzy pożerają lud swój tak, jak by chleb jedli, Boga jednak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 potracili ci, którzy czynią nieprawość, którzy Mój lud pożerają tak, jakby chleb jedli, którzy nie wzywają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opamiętają się ci, którzy popełniają nieprawość, którzy lud mój pożerają, jak gdyby chleb jedli, a Boga nie wzywają?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przyjdzie opamiętanie na tych, którzy czynią nieprawość, którzy zjadają swój chleb, żerując na moim ludzie, ale do Boga się nie zwracają?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чужинці повстали проти мене, і сильні шукали моєї душі. Не поставили Бога перед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sprawcy bezprawia nie poznają, że pożerają mój lud i spożywają jak chleb? Lecz Boga nie wzywali!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ogarnął ich wielki strach, gdzie właściwie nie było strachu; Bóg porozrzuca bowiem kości każdego, kto zakłada obóz przeciwko tobie. Okryjesz ich hańbą, gdyż JAHWE ich odrzucił.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Zjedli chleb – do Boga nie zawołał 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2024-04-27T18:54:59Z</dcterms:modified>
</cp:coreProperties>
</file>