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strach, Choć się wcześniej nie bali, Gdyż Bóg już rozrzucił kości oblegających ciebie — Zawstydziłeś ich, bo Bóg nimi pogardził.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ześle z Syjonu zbawienie Izraelowi? Gdy Bóg odwróci niewolę swego ludu, Jakub się rozraduje i 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gdzie niemasz strachu; albowiem Bóg rozproszy kości tych, którzy cię oblegli; ty ich pohańbisz, bo ich Bóg wzgardzi. Któż da z Syonu wybawienie Izraelowi? Gdy Bóg przywróci z więzienia lud swój, rozraduje się Jakób,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nie wzywali, tam drżeli od bojaźni, gdzie nie było strachu. Abowiem BÓG rozsypał kości tych, którzy się ludziom podobają, pohańbieni są, bo je Bóg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zadrżeli ze strachu, gdzie strachu nie było, albowiem Bóg rozproszył kości tych, co cię oblegli; okryli się wstydem, bo Bóg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jakiego dotąd nie było; Bóg bowiem rozproszy kości oblegających cię, Ty ich zawstydzisz, bo Bóg wzgardził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 tam, gdzie nie było strachu, bo Bóg rozproszył kości tych, którzy cię oblegali. Okryli się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trwożyli, gdzie nie było powodu do trwogi, gdyż Bóg rozproszył kości tych, co cię oblegali. Doznali wstydu,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choć nie będzie powodu do przerażenia. Bóg bowiem rozproszy kości tych, którzy cię oblegają; wstydem się okryją, gdyż Bóg ich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Бог мені помагає, і Господь заступник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Zatrwożyli się trwogą tam, gdzie nie było trwogi; gdyż Pan rozproszył kości tych, którzy cię oblegali; pohańbiłeś ich, ponieważ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wspaniałe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2024-04-27T17:59:52Z</dcterms:modified>
</cp:coreProperties>
</file>