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przyniesie* z Syjonu** zbawienie Izraela? Gdy Bóg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Izraela? Gdy Bóg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wybawienie Izraela! Kiedy Bóg wróci z niewoli lud swój,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Bóg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Bóg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відверне зло на моїх ворогів. Ти вигуби їх згідно з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z Cyonu pomoc Israelowi? Kiedy Pan przywróci wygnańców Swego ludu, rozweseli się Jakób, rozraduje Israel.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(Kto przy)niesie w dniu Syjonu 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2024-04-27T17:53:37Z</dcterms:modified>
</cp:coreProperties>
</file>