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0"/>
        <w:gridCol w:w="67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przyniesie* z Syjonu** zbawienie Izraela? Gdy Bóg odwróci niewolę swego ludu, Niech ucieszy się Jakub i rozweseli Izrael.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Oby przyszło.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(Kto przy)niesie w dniu Syjonu QPs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2024-04-28T13:04:31Z</dcterms:modified>
</cp:coreProperties>
</file>