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nim zguba I nie opuszcza jego rynku krzywda* ani zdrada.**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w nim zguba, A na rynku panuje wyzysk i 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wróg mnie lżył, co mógłbym znieść; nie powstał przeciwko mnie ten, który mnie nienawidził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ukryłbym się przed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Ciężkości są w pośrodku jego, a nie ustępuje z ulic jego chytrość i zdrada.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niesprawiedliwość. I nie ustała na ulicach jego lichwa i zdrada.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niego jest zagłada, a z jego placu nie znika krzywda i 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nim zguba, A z placów jego nie ustępuje ucisk i 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Zawisła nad nim zagłada, z jego placów nie znika krzywda i 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- zagłada, z jego ulic nie znika ucisk i 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jego [murów] czyha zguba, a na ulicach jego nie ustają krzywda i 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Бога я поклав надію. Не побоюся, що зробить мені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niego nędza, a przemoc oraz zdrada nie ustępują z jego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to nie jakiś nieprzyjaciel począł mnie znieważać; wtedy bowiem mógłbym to znieść. To nie ktoś zawzięcie mnie nienawidzący pysznił się przeciwko mnie; wtedy bowiem mógłbym się przed nim ukryć.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(krzywdząca) lichwa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5:1&lt;/x&gt;; &lt;x&gt;300 6:6&lt;/x&gt;; &lt;x&gt;300 9:1-4&lt;/x&gt;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2024-04-28T21:20:22Z</dcterms:modified>
</cp:coreProperties>
</file>