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nim zguba I nie opuszcza jego rynku krzywda* ani zdrada.**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(krzywdząca) lichwa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5:1&lt;/x&gt;; &lt;x&gt;300 6:6&lt;/x&gt;; &lt;x&gt;300 9:1-4&lt;/x&gt;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2024-04-29T06:19:06Z</dcterms:modified>
</cp:coreProperties>
</file>