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 moją duszę w pokoju Z mojej walki, Gdyż wraz z wieloma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moją duszę, Wojnę zastąpi pokojem, Choć występowali przeciwko mnie w licznym gronie.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wysłucha i będzie ich trapić ten, który trwa od wieków. Sela.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poprawiają się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 duszę moję, abym był w pokoju od wojny przeciwko mnie; bo ich wiele było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 w pokoju duszę moję od tych, którzy mi się sprzeciwiają, abowiem między wielą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pokój - ocali moje życie od tych, co na mnie nastają, bo wielu mam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duszę moją, Obdarzy pokojem od napastników, Choć wielu ich jest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pokój i uratuje moją duszę przed napastnikami, chociaż przeciwko mnie wystąpiło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 mi pokój i mnie wybawi od tych, co na mnie nastają, bo liczni są moi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 bezpieczeństwo memu życiu, gdy mnie wybawi od tych, którzy mnie napastują, choć bardzo wielu mam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wybawił z boju moją duszę, choć tłumnie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odpowie im, właśnie On, zasiadający na tronie jak w przeszłości – Sela – tym, u których nic się nie zmienia i którzy nie ulękli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w wielkiej liczbie wystąpili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2024-04-28T23:45:28Z</dcterms:modified>
</cp:coreProperties>
</file>