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skłoń ucho ku mojej modlitwie I nie ukrywaj się* przed moim błaganiem;**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 I nie skrywaj się przed mą prośbą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 i wysłuchaj mnie; uskarżam się w swej modlitwie i jęczę;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uszy swe przyjmij, o Boże! modlitwę moję, a nie kryj się przed prośbą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modlitwę moję a nie wzgardzaj prośby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na moją modlitwę i nie odwracaj się od mojej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ku modlitwie mojej, A nie ukrywaj się przed błaganiem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nie odwracaj się od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błagania i nie gardź modlitwą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modlitwę moją, nie odwracaj się od mej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томущо мене потоптала людина, пригнобила мене, воюючи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Boże, nie odwracaj się od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na mnie uwagę i mi odpowiedz. Miotam się niespokojnie wskutek mej troski i nie mogę powstrzymać zaniepokojenia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 moją prośbą o łaskę.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2024-04-29T02:51:44Z</dcterms:modified>
</cp:coreProperties>
</file>