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otchłań zagłady; Ludzie żądni krwi oraz zdrajcy nie dożyją połowy swoich dni,* Lecz ja będę ufał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ich, Boże, pogrążysz w otchłani zagłady; Mordercy i zdrajcy nie dożyją połowy swoich dni, Ale ja będę ufał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ich wtrącisz do studni zatracenia; mężowie krwawi, podstępni nie dożyją połowy dni swoich, ja zaś nadzieję pokładam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dół zagłady; Ludzie krwawi i zdradliwi nie dożyją połowy dni swoich. Lecz ja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Boże, strącisz ich w dół zagłady. Żądni krwi i fałszywi nie przeżyją połowy swych dni. Ja zaś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wtrącisz ich w dół zagłady. Ludzie krwawi i podstępni nie dożyją połowy dni swoich. Ja zaś zaufałem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o Boże, strąć ich do grobu zagłady! Mężowie krwi i kłamstwa nie dożyją połowy swych dni. Ja jednak mam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Boże, strącisz ich w otchłań zagłady; ludzie krwi i zdrady nie dojdą do połowy swych dni. Zaś ja ufam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37:35-38&lt;/x&gt;; &lt;x&gt;230 109:8&lt;/x&gt;; &lt;x&gt;220 20:4-11&lt;/x&gt;; &lt;x&gt;220 21:7-14&lt;/x&gt;; &lt;x&gt;220 36:13-14&lt;/x&gt;; &lt;x&gt;290 38:10&lt;/x&gt;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2024-04-29T02:37:07Z</dcterms:modified>
</cp:coreProperties>
</file>