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i odpowiedz mi. Miotam się w mym narzekaniu i nie mam spokoju,*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nie wiem, co począć.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2024-04-29T00:00:26Z</dcterms:modified>
</cp:coreProperties>
</file>