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 moim wnętrzu,* Opadły mnie lęki przed śmiercią,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drży serce, Ogarnął mnie lęk przed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na mnie bojaźń i drżenie i przejęła mnie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boleje we mnie, a strachy śmierci przypadły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zatrwożyło się we mnie a strach śmierci przypadł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we mnie moje serce i ogarnia mnie lęk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drży we mnie, Opadł mnie lęk przed śmiercią,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drży we mnie i lęk śmiertelny mnie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kołacze się we mnie, przytłoczył mnie lęk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drży we mnie z trwogi, opadł mnie śmiertelny lęk;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похвалю мої слова цілий день. На Бога поклав я надію. Не злякаюся, що зробить мені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wnętrzu drży moje serce oraz przypadły do mnie strachy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Przenika mnie lęk, wręcz drżenie, i okrywa mnie dygotanie.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&lt;x&gt;230 119:120&lt;/x&gt;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2024-04-29T05:37:05Z</dcterms:modified>
</cp:coreProperties>
</file>