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Boże,* Gotowe jest moje serce, Będę śpiewał i 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2024-05-04T07:10:57Z</dcterms:modified>
</cp:coreProperties>
</file>