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Ty, JAHWE, Boże Zastępów, Boże Izraela, Ocknij się, by nawiedzić wszystkie narody! Nie pobłażaj nikomu zdradliwie knującemu niegodziwość!*Sela.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Ty, JAHWE, Boże Zastępów, Boże Izraela, Powstań i nawiedź wszystkie narody! Nie pobłażaj nikomu, kto zdradliwie knuje niegodziwość!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ujadają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Panie, Boże zastępów, Boże Izraelski! ocuć się, abyś nawiedził te wszystkie narody; a nie miej litości nad żadnym z onych przestępców złośliwych.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abyś mi zabieżał, i obacz, a ty, JAHWE Boże zastępów, Boże Izraelski, udaj się na nawiedzenie wszech narodów, nie miej lutości nad wszystkimi, którzy broją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Boże Zastępów, jesteś Bogiem Izraela. Przebudź się, by skarcić wszystkie ludy, nie miej litości dla wszystkich podłych buntowników.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Boże Zastępów, Boże Izraela, Ocknij się, aby nawiedzić wszystkie narody! Nie pobłażaj żadnemu zdrajcy!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Boże Izraela, obudź się, by ukarać wszystkie narody, nie pobłażaj żadnemu zdrajcy!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Boże Zastępów, Boże Izraela, obudź się, by nawiedzić wszystkie narody! Nie miej litości nad żadnym złoczyńcą!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przecież, Jahwe, Boże Zastępów, jesteś Bogiem Izraela! Zbudź się i ześlij karę na wszystkie narody, nie oszczędź żadnego z tych niecnych wiarołomców!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дав знак тим, що Тебе бояться, щоб втекли від лиця лука.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Ty, WIEKUISTY, Boże Zastępów, Boże Israela, by nawiedzić te wszystkie ludy; nie ulituj się nad żadnym z występnych zdrajców.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wieczorem; ujadają jak pies i krążą po 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2024-05-07T19:11:27Z</dcterms:modified>
</cp:coreProperties>
</file>