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przylgnęła* do Ciebie, Twoja prawa ręka mnie podtrzymuje.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6:13&lt;/x&gt;; &lt;x&gt;110 8:31&lt;/x&gt;; &lt;x&gt;300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2024-05-03T17:52:10Z</dcterms:modified>
</cp:coreProperties>
</file>