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3"/>
        <w:gridCol w:w="52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ziemia pokłoni się Tobie, Zagrają na Twoją cześć, Zagrają na cześć Twojego imienia!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Cała ziemia pokłoni się Tobie, Zagrają na Twą cześć, Zagrają na cześć Twojego imienia!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ziemia odda ci pokłon i śpiewać ci będzie; śpiewać będzie twemu imieniu.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Wszystkać się ziemia kłaniać, i śpiewać ci będzie; psalm śpiewać będzie imieniowi twemu.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Wszytka ziemia niechaj ci się kłania i niechaj ci śpiewa, niech psalm śpiewa imieniowi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cała ziemia Cię wielbi i niechaj śpiewa Tobie, niech imię Twoje opiewa!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cała ziemia korzy się przed tobą, Niech śpiewa i opiewa imię twoje!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cała ziemia odda Ci pokłon, niech śpiewa Tobie, niech śpiewa Twojemu imieniu!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cała ziemia Cię wielbi i niech Tobie śpiewa, niech opiewa Twoje imię, Najwyższy”.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się kłania ziemia cała, niech śpiewa na Twą cześć, niechaj opiewa imię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Тобі визнаються народи, Боже, хай Тобі визнаються всі народи.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Tobą korzy się cała ziemia, śpiewa Ci, wyśpiewuje Twe Imię.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Pokłonią ci się wszyscy ludzie na ziemi i będą ci grać, będą grać twojemu imieniu”.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2024-05-05T12:10:32Z</dcterms:modified>
</cp:coreProperties>
</file>