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Wstąpiłeś* na wysokość, pojmałeś jeńców,** Wziąłeś dary w ludziach,*** **** Nawet uparci musieli przyznać: JH(WH) jest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Wziąłeś dary w ludziach, co może zn.: (1) Wziąłeś dary wśród ludzi; (2) Wziąłeś ludzi jako dary. Stąd być może: Zacząłeś korzystać z darów ludzi – i w domyśle – które im uprzednio dałeś, jako że upadły człowiek nie może być dla Boga darem. Wg G: Wstąpiłeś na wysokość, schwytałeś jeńców, przyjąłeś dary w człowieku, nawet nieposłuszni, by zamieszkać, Pan, Bóg błogosławiony, co może zn. : Wstąpiłeś na wysokość, schwytałeś jeńców, przyjąłeś dary w człowieku, nawet nieposłuszni, aby zamieszkać, (musieli uznać, że) Pan (to) Bóg błogosławiony.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Nawet opornych do zamieszkania, JHWH,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2024-05-06T08:35:33Z</dcterms:modified>
</cp:coreProperties>
</file>