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8"/>
        <w:gridCol w:w="1624"/>
        <w:gridCol w:w="6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Widziano Twoje wymarsze, Boże! Wymarsze mojego Boga i mojego Króla w świątyni.*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świętości.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2024-05-05T23:06:36Z</dcterms:modified>
</cp:coreProperties>
</file>